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AA0EA4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44Г</w:t>
      </w:r>
      <w:r w:rsidR="00A73BEE">
        <w:rPr>
          <w:color w:val="26282F"/>
        </w:rPr>
        <w:t xml:space="preserve"> по ул. </w:t>
      </w:r>
      <w:r>
        <w:rPr>
          <w:color w:val="26282F"/>
        </w:rPr>
        <w:t>Даурская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3" w:rsidRDefault="006E7CE3">
      <w:r>
        <w:separator/>
      </w:r>
    </w:p>
  </w:endnote>
  <w:endnote w:type="continuationSeparator" w:id="0">
    <w:p w:rsidR="006E7CE3" w:rsidRDefault="006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3" w:rsidRDefault="006E7CE3">
      <w:r>
        <w:separator/>
      </w:r>
    </w:p>
  </w:footnote>
  <w:footnote w:type="continuationSeparator" w:id="0">
    <w:p w:rsidR="006E7CE3" w:rsidRDefault="006E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0E32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E7CE3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0EA4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CADA9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8591-9574-495E-8F0F-113B780C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a.cvetkov</dc:creator>
  <cp:lastModifiedBy>Авзалова Гульназ Фанилевна</cp:lastModifiedBy>
  <cp:revision>3</cp:revision>
  <cp:lastPrinted>2018-05-15T07:35:00Z</cp:lastPrinted>
  <dcterms:created xsi:type="dcterms:W3CDTF">2019-07-03T07:19:00Z</dcterms:created>
  <dcterms:modified xsi:type="dcterms:W3CDTF">2019-07-03T07:19:00Z</dcterms:modified>
</cp:coreProperties>
</file>